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one and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Bob    </w:t>
      </w:r>
      <w:r>
        <w:t xml:space="preserve">   George    </w:t>
      </w:r>
      <w:r>
        <w:t xml:space="preserve">   Ivan    </w:t>
      </w:r>
      <w:r>
        <w:t xml:space="preserve">   Julia    </w:t>
      </w:r>
      <w:r>
        <w:t xml:space="preserve">   Mack    </w:t>
      </w:r>
      <w:r>
        <w:t xml:space="preserve">   Painting    </w:t>
      </w:r>
      <w:r>
        <w:t xml:space="preserve">   Ruby    </w:t>
      </w:r>
      <w:r>
        <w:t xml:space="preserve">   Silverback gorilla    </w:t>
      </w:r>
      <w:r>
        <w:t xml:space="preserve">   Snicker    </w:t>
      </w:r>
      <w:r>
        <w:t xml:space="preserve">   Stella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</dc:title>
  <dcterms:created xsi:type="dcterms:W3CDTF">2021-10-11T19:22:10Z</dcterms:created>
  <dcterms:modified xsi:type="dcterms:W3CDTF">2021-10-11T19:22:10Z</dcterms:modified>
</cp:coreProperties>
</file>