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one and only Ivan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home    </w:t>
      </w:r>
      <w:r>
        <w:t xml:space="preserve">   elephant    </w:t>
      </w:r>
      <w:r>
        <w:t xml:space="preserve">   gorilla    </w:t>
      </w:r>
      <w:r>
        <w:t xml:space="preserve">   terrarium    </w:t>
      </w:r>
      <w:r>
        <w:t xml:space="preserve">   domain    </w:t>
      </w:r>
      <w:r>
        <w:t xml:space="preserve">   human    </w:t>
      </w:r>
      <w:r>
        <w:t xml:space="preserve">   ruby    </w:t>
      </w:r>
      <w:r>
        <w:t xml:space="preserve">   stella    </w:t>
      </w:r>
      <w:r>
        <w:t xml:space="preserve">   family    </w:t>
      </w:r>
      <w:r>
        <w:t xml:space="preserve">   ivan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one and only Ivan</dc:title>
  <dcterms:created xsi:type="dcterms:W3CDTF">2021-10-11T19:21:08Z</dcterms:created>
  <dcterms:modified xsi:type="dcterms:W3CDTF">2021-10-11T19:21:08Z</dcterms:modified>
</cp:coreProperties>
</file>