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one and only Ivan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smaller version of gorillas only crazier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Territory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elephant who got stolen from her home for the Big Top Mall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Snorting\ a pig like noise made by a gorilla parent to show their annyonce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Dried excrement thrown at observers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stuffed toy gorilla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Ivan and Ruby go when poeple protest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stray dog who sleeps with Ivan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people want Ruby to go to a zoo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Mack makes Ruby do for the shows to get more visitors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gorilla who lives at the Exit 8 Big Top Mall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little girl who loves art and drawing pictures of Ivan, Stella, and Ruby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Ivan, Stella, and Ruby live and also where Julia's dad works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man \ Julia's dad\ who cleans the glass of domains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Elephant who has a big heart but dies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Casual play\ vine playing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mall's owner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one and only Ivan </dc:title>
  <dcterms:created xsi:type="dcterms:W3CDTF">2021-10-11T19:22:09Z</dcterms:created>
  <dcterms:modified xsi:type="dcterms:W3CDTF">2021-10-11T19:22:09Z</dcterms:modified>
</cp:coreProperties>
</file>