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other Wes Moore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would Wes's sister Nikki dad do to his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Tony beat Wes up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Wes do to his sister Nikki for his mom to yell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Shani went out to play with one of her friends an come with        all over her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Mary moved them to the Bronx she didn't want them them going to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term in the hood for a face like Tony?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Mary move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kk mean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mary find in a shoe box in Wes's closet?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Wes and his boys first smoke weed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Wes's friend name that they called " white boy"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Wes's dad Benard was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Wes have so much of that made his brother tony wonder what he was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Mary was the first in her family to begin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boy name that was Wes's first friend when Mary moved the family to this neighborhood?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other Wes Moore </dc:title>
  <dcterms:created xsi:type="dcterms:W3CDTF">2021-10-11T19:21:49Z</dcterms:created>
  <dcterms:modified xsi:type="dcterms:W3CDTF">2021-10-11T19:21:49Z</dcterms:modified>
</cp:coreProperties>
</file>