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 way that is too attractive and tempting to be resisted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And a casual he called and relaxed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(chiefly of a plant or animal structure )  having to stalk a main 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Buy or obtain (an object or asset) for oneself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Quick to detect or respond to slight changes signals or influences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Giving out or reflecting a strong or dazzling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an ironic way intended to Mock or convey contempt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state or quality of being rare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careful or cautious manner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Lost of reputation or respect, especially as the result of a dishonorable 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In capable of being fully explored or understood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(Of a person or their manner) unwilling or unable to believe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Feeling showing or expressing sympathy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(Of a person) broad and sturdily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when a person has something more to say, or is about to add a remark unconnected to the current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Pertaining to, characteristics of, acting like a rogue; knavish or rascally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 of a person or their actions) with out thinking or caring about the consequences of an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a profoundly wise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Unpleasantly damp and sticky or skinny to touch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</dc:title>
  <dcterms:created xsi:type="dcterms:W3CDTF">2021-10-11T19:22:01Z</dcterms:created>
  <dcterms:modified xsi:type="dcterms:W3CDTF">2021-10-11T19:22:01Z</dcterms:modified>
</cp:coreProperties>
</file>