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short but really muscular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Careless driving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uncommoness of the earth quake in Vermont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 the way I don’t care about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empathetic toward staff with family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damp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strong flashlight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two ships were neede by the navy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still don’t believe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found those tacos delightful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Robert walked in a relaxed way on his way out of the hospital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 blue eyes were dark with some deep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Mr.Garner sat carefully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Delicate handling of the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Great.Just great,”I knowingly remarked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dishonest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left  the army in shame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Luis nodded politely to reinforce his point </w:t>
            </w:r>
          </w:p>
        </w:tc>
      </w:tr>
    </w:tbl>
    <w:p>
      <w:pPr>
        <w:pStyle w:val="WordBankLarge"/>
      </w:pPr>
      <w:r>
        <w:t xml:space="preserve">   Acquire     </w:t>
      </w:r>
      <w:r>
        <w:t xml:space="preserve">   Clammy    </w:t>
      </w:r>
      <w:r>
        <w:t xml:space="preserve">   Disgrace    </w:t>
      </w:r>
      <w:r>
        <w:t xml:space="preserve">   Gingerly    </w:t>
      </w:r>
      <w:r>
        <w:t xml:space="preserve">   Glaring    </w:t>
      </w:r>
      <w:r>
        <w:t xml:space="preserve">   Incidentally     </w:t>
      </w:r>
      <w:r>
        <w:t xml:space="preserve">   Incredulous     </w:t>
      </w:r>
      <w:r>
        <w:t xml:space="preserve">   Irresistible    </w:t>
      </w:r>
      <w:r>
        <w:t xml:space="preserve">   Nonchalantly     </w:t>
      </w:r>
      <w:r>
        <w:t xml:space="preserve">   Rarity    </w:t>
      </w:r>
      <w:r>
        <w:t xml:space="preserve">   reckless    </w:t>
      </w:r>
      <w:r>
        <w:t xml:space="preserve">   roguishly     </w:t>
      </w:r>
      <w:r>
        <w:t xml:space="preserve">   Sagely     </w:t>
      </w:r>
      <w:r>
        <w:t xml:space="preserve">   Sarcastically     </w:t>
      </w:r>
      <w:r>
        <w:t xml:space="preserve">   Sensitive     </w:t>
      </w:r>
      <w:r>
        <w:t xml:space="preserve">   Stocky     </w:t>
      </w:r>
      <w:r>
        <w:t xml:space="preserve">   Sympathetic     </w:t>
      </w:r>
      <w:r>
        <w:t xml:space="preserve">   Unfathomable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</dc:title>
  <dcterms:created xsi:type="dcterms:W3CDTF">2021-10-11T19:22:24Z</dcterms:created>
  <dcterms:modified xsi:type="dcterms:W3CDTF">2021-10-11T19:22:24Z</dcterms:modified>
</cp:coreProperties>
</file>