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pearl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trackers    </w:t>
      </w:r>
      <w:r>
        <w:t xml:space="preserve">   oyster    </w:t>
      </w:r>
      <w:r>
        <w:t xml:space="preserve">   mexico    </w:t>
      </w:r>
      <w:r>
        <w:t xml:space="preserve">   la paz    </w:t>
      </w:r>
      <w:r>
        <w:t xml:space="preserve">   knife    </w:t>
      </w:r>
      <w:r>
        <w:t xml:space="preserve">   doctor    </w:t>
      </w:r>
      <w:r>
        <w:t xml:space="preserve">   harpoon    </w:t>
      </w:r>
      <w:r>
        <w:t xml:space="preserve">   canoe    </w:t>
      </w:r>
      <w:r>
        <w:t xml:space="preserve">   kino    </w:t>
      </w:r>
      <w:r>
        <w:t xml:space="preserve">   coyotito    </w:t>
      </w:r>
      <w:r>
        <w:t xml:space="preserve">   juana    </w:t>
      </w:r>
      <w:r>
        <w:t xml:space="preserve">   pearl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</dc:title>
  <dcterms:created xsi:type="dcterms:W3CDTF">2021-10-11T19:23:16Z</dcterms:created>
  <dcterms:modified xsi:type="dcterms:W3CDTF">2021-10-11T19:23:16Z</dcterms:modified>
</cp:coreProperties>
</file>