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printing press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century was the printing press invented?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rate of ___ sheets per hour on one side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Are you a queen?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first book made with the printing press was the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what's the name of the inventor?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It was first more popular with the _____ classes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printing press prints ____ or pictures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was the printing press invented?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It created a wider literate ________ public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material was used to make the printing press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printing press was made to enable the mass production of 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printing press</dc:title>
  <dcterms:created xsi:type="dcterms:W3CDTF">2021-10-11T19:26:07Z</dcterms:created>
  <dcterms:modified xsi:type="dcterms:W3CDTF">2021-10-11T19:26:07Z</dcterms:modified>
</cp:coreProperties>
</file>