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processing 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thin circular mylar wafer sandwhiched between two sheets of cleaning tissue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has a variety of different technologies that allow them to be smaller thinner and lighter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called a group of sectors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a numbered section or portion of a disk similar to a slice of pie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secondary storage medium on which data is recorded and read by two lasers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most common hard copy output device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enables a user to enter data and programs into a computer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nonimpact printer that forms images by spraying thousands of tiny droplets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Can record and store images in a digitized form that can be entered into and stored by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can be inserted to add new capabilities to the computer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the component that processes information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Consists of one or more rigid metal platters mounted on a metal shaft and sealed in a container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write data and read data from the tape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can capture images of people , scenery, and documents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permanent storage of computer programs , files, and data using secondary storage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 relatively small and inexpensive computer designed for an individual user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 hard copy output device used to output special kinds of hard copy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Data that can be retrieved in any order is called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plug-in slot on a computer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Is a special type of dedicated processor designed to perform certain kinds of processing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processing Cycle</dc:title>
  <dcterms:created xsi:type="dcterms:W3CDTF">2021-10-11T19:26:21Z</dcterms:created>
  <dcterms:modified xsi:type="dcterms:W3CDTF">2021-10-11T19:26:21Z</dcterms:modified>
</cp:coreProperties>
</file>