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processing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high complicity floppy disk capable of holding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scanner used for scanning small or curved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vertically aligned group of hard disk mounted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universal serial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removable hard disk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compact disk record 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matrix of words and columns of dots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collection of tiny wires in which is transmitted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screen or display on which computer output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term that refers to the amount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procedure of preparing a disk for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printer that prints much like a typewriter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printer that uses electricity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two or more sectors on a disk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expansion board developed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scanner than can only capture and input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scanner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 once ,read 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basic input/output system </w:t>
            </w:r>
          </w:p>
        </w:tc>
      </w:tr>
    </w:tbl>
    <w:p>
      <w:pPr>
        <w:pStyle w:val="WordBankMedium"/>
      </w:pPr>
      <w:r>
        <w:t xml:space="preserve">   BIOS    </w:t>
      </w:r>
      <w:r>
        <w:t xml:space="preserve">   bitmap     </w:t>
      </w:r>
      <w:r>
        <w:t xml:space="preserve">   CD-R    </w:t>
      </w:r>
      <w:r>
        <w:t xml:space="preserve">   USB    </w:t>
      </w:r>
      <w:r>
        <w:t xml:space="preserve">   WORM    </w:t>
      </w:r>
      <w:r>
        <w:t xml:space="preserve">   bus bandwidth     </w:t>
      </w:r>
      <w:r>
        <w:t xml:space="preserve">   bus     </w:t>
      </w:r>
      <w:r>
        <w:t xml:space="preserve">   cluster     </w:t>
      </w:r>
      <w:r>
        <w:t xml:space="preserve">   disk pack     </w:t>
      </w:r>
      <w:r>
        <w:t xml:space="preserve">   dumb scanner    </w:t>
      </w:r>
      <w:r>
        <w:t xml:space="preserve">   formatting     </w:t>
      </w:r>
      <w:r>
        <w:t xml:space="preserve">   handheld scanner     </w:t>
      </w:r>
      <w:r>
        <w:t xml:space="preserve">   HIFD disk drive     </w:t>
      </w:r>
      <w:r>
        <w:t xml:space="preserve">   impact printer     </w:t>
      </w:r>
      <w:r>
        <w:t xml:space="preserve">   jaz    </w:t>
      </w:r>
      <w:r>
        <w:t xml:space="preserve">   monitor     </w:t>
      </w:r>
      <w:r>
        <w:t xml:space="preserve">   non impact printer     </w:t>
      </w:r>
      <w:r>
        <w:t xml:space="preserve">   PC card    </w:t>
      </w:r>
      <w:r>
        <w:t xml:space="preserve">   port    </w:t>
      </w:r>
      <w:r>
        <w:t xml:space="preserve">   hard disk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 </dc:title>
  <dcterms:created xsi:type="dcterms:W3CDTF">2021-10-11T19:27:10Z</dcterms:created>
  <dcterms:modified xsi:type="dcterms:W3CDTF">2021-10-11T19:27:10Z</dcterms:modified>
</cp:coreProperties>
</file>