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road to revolution by  Bayann Barjaoui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minister whose attempted to impose taxes nearly succeeded but eventually brewed trouble for 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 in Philadelphia in order to redress the colonial grievances over the intolerable acts in 1774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Virginian, Patriot, General, and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Indian chief, led post war flare-up in Ohio river valley and Great lakes region in 1763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French residents of Nova Scotia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Virginian, President, Author, Governor, who wrote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french who was 19 years old who was a major general in the colonial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formed the first local committe of correspondence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required certain colonies to provide food and quarters for British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American public official, writer, scientist, and 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Frenchman who followed the Mississippi river all the way to the gulf of mexico, claiming the region for France and  naming it Louisiana in honor of king Louis XIV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Revolutionary leader who wrote the pamphlet common sense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Men disguised as Mohawks threw tea into the harbor to protest the tax on tea 1773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first person to die in Boston massacre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 Britain's acquisition of french territory in north america after the end of the French and Indian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supports King George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1774 parliament that punished the people of massachusetts for their action in the Boston tea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British solider and commander in chief for north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King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major battle of the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Governor of Massachusetts, when ships arrived he forced the citizens to allow the ships to unload their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sailed up st. Lawrence river, and found the city of Quebec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North American war between France and Great 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German commander, who taught Washington's troops how to fight at valley Forge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tax on the colonies that was intended to raise revenues to support a new military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Prime minister of England, ordered the British navy to enforce Navigation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French fort that was site first major battle of French and Indian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representatives of the first continental congress and British commander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British leader, He was a Leader in the London government, he also led and won a war against Quebec and Pittsburgh was named after him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revolution by  Bayann Barjaoui</dc:title>
  <dcterms:created xsi:type="dcterms:W3CDTF">2021-10-11T19:28:21Z</dcterms:created>
  <dcterms:modified xsi:type="dcterms:W3CDTF">2021-10-11T19:28:21Z</dcterms:modified>
</cp:coreProperties>
</file>