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sacrifice of Isaac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Abraham    </w:t>
      </w:r>
      <w:r>
        <w:t xml:space="preserve">   Altar    </w:t>
      </w:r>
      <w:r>
        <w:t xml:space="preserve">   Angel    </w:t>
      </w:r>
      <w:r>
        <w:t xml:space="preserve">   Burnt    </w:t>
      </w:r>
      <w:r>
        <w:t xml:space="preserve">   Donkey    </w:t>
      </w:r>
      <w:r>
        <w:t xml:space="preserve">   Faith    </w:t>
      </w:r>
      <w:r>
        <w:t xml:space="preserve">   Fire    </w:t>
      </w:r>
      <w:r>
        <w:t xml:space="preserve">   Horns    </w:t>
      </w:r>
      <w:r>
        <w:t xml:space="preserve">   isaac    </w:t>
      </w:r>
      <w:r>
        <w:t xml:space="preserve">   Knife    </w:t>
      </w:r>
      <w:r>
        <w:t xml:space="preserve">   Ram    </w:t>
      </w:r>
      <w:r>
        <w:t xml:space="preserve">   Sacrifice    </w:t>
      </w:r>
      <w:r>
        <w:t xml:space="preserve">   Servants    </w:t>
      </w:r>
      <w:r>
        <w:t xml:space="preserve">   Son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sacrifice of Isaac</dc:title>
  <dcterms:created xsi:type="dcterms:W3CDTF">2021-10-11T19:30:31Z</dcterms:created>
  <dcterms:modified xsi:type="dcterms:W3CDTF">2021-10-11T19:30:31Z</dcterms:modified>
</cp:coreProperties>
</file>