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scorch trials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Inside the maze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Co-leader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that have caught 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Series of passageways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Monsters of the Maze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 runner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Bad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scorch trials</dc:title>
  <dcterms:created xsi:type="dcterms:W3CDTF">2021-10-11T19:30:55Z</dcterms:created>
  <dcterms:modified xsi:type="dcterms:W3CDTF">2021-10-11T19:30:55Z</dcterms:modified>
</cp:coreProperties>
</file>