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sea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Stingray    </w:t>
      </w:r>
      <w:r>
        <w:t xml:space="preserve">   Great white shark    </w:t>
      </w:r>
      <w:r>
        <w:t xml:space="preserve">   Whale shark    </w:t>
      </w:r>
      <w:r>
        <w:t xml:space="preserve">   Hammerhead Shark    </w:t>
      </w:r>
      <w:r>
        <w:t xml:space="preserve">   Atlantic Ocean    </w:t>
      </w:r>
      <w:r>
        <w:t xml:space="preserve">   Pacific Ocean    </w:t>
      </w:r>
      <w:r>
        <w:t xml:space="preserve">   Caribbean    </w:t>
      </w:r>
      <w:r>
        <w:t xml:space="preserve">   Flounder    </w:t>
      </w:r>
      <w:r>
        <w:t xml:space="preserve">   Lobsters    </w:t>
      </w:r>
      <w:r>
        <w:t xml:space="preserve">   Octopus    </w:t>
      </w:r>
      <w:r>
        <w:t xml:space="preserve">   Cuttlefish    </w:t>
      </w:r>
      <w:r>
        <w:t xml:space="preserve">   Crabs    </w:t>
      </w:r>
      <w:r>
        <w:t xml:space="preserve">   Moray eel    </w:t>
      </w:r>
      <w:r>
        <w:t xml:space="preserve">   Coral    </w:t>
      </w:r>
      <w:r>
        <w:t xml:space="preserve">   Chilly waters    </w:t>
      </w:r>
      <w:r>
        <w:t xml:space="preserve">   Ice caps    </w:t>
      </w:r>
      <w:r>
        <w:t xml:space="preserve">   Seagulls    </w:t>
      </w:r>
      <w:r>
        <w:t xml:space="preserve">   Clown fish    </w:t>
      </w:r>
      <w:r>
        <w:t xml:space="preserve">   Turtles    </w:t>
      </w:r>
      <w:r>
        <w:t xml:space="preserve">   Puffer fish    </w:t>
      </w:r>
      <w:r>
        <w:t xml:space="preserve">   Narwhals    </w:t>
      </w:r>
      <w:r>
        <w:t xml:space="preserve">   Orcas    </w:t>
      </w:r>
      <w:r>
        <w:t xml:space="preserve">   Polar bears    </w:t>
      </w:r>
      <w:r>
        <w:t xml:space="preserve">   Penguins    </w:t>
      </w:r>
      <w:r>
        <w:t xml:space="preserve">   Walrus    </w:t>
      </w:r>
      <w:r>
        <w:t xml:space="preserve">   Killer whale    </w:t>
      </w:r>
      <w:r>
        <w:t xml:space="preserve">   Humpback    </w:t>
      </w:r>
      <w:r>
        <w:t xml:space="preserve">   Whale    </w:t>
      </w:r>
      <w:r>
        <w:t xml:space="preserve">   Arctic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sea</dc:title>
  <dcterms:created xsi:type="dcterms:W3CDTF">2021-10-11T19:30:24Z</dcterms:created>
  <dcterms:modified xsi:type="dcterms:W3CDTF">2021-10-11T19:30:24Z</dcterms:modified>
</cp:coreProperties>
</file>