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senses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Provides sense of taste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Controls the size of a pupil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Transmits impulses to the brain from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Small, rounded protuberance on an organ of a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Detection of odor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Distinguishes spacial distance between organisms and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Triggers nerve impulses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Known as the ear drum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Carries auditory sensory to the inner ear then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Stimulus in the internal and external environment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cells including rods and cones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Maintain balance located in inner 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Responsible for color 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Sensitive to light, dark, shape and movement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Translates sound to the nerve and impulses to send to the brain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senses </dc:title>
  <dcterms:created xsi:type="dcterms:W3CDTF">2021-10-11T19:30:48Z</dcterms:created>
  <dcterms:modified xsi:type="dcterms:W3CDTF">2021-10-11T19:30:48Z</dcterms:modified>
</cp:coreProperties>
</file>