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'shun' sound spelt '-tion'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station    </w:t>
      </w:r>
      <w:r>
        <w:t xml:space="preserve">   section    </w:t>
      </w:r>
      <w:r>
        <w:t xml:space="preserve">   potion    </w:t>
      </w:r>
      <w:r>
        <w:t xml:space="preserve">   population    </w:t>
      </w:r>
      <w:r>
        <w:t xml:space="preserve">   motion    </w:t>
      </w:r>
      <w:r>
        <w:t xml:space="preserve">   mention    </w:t>
      </w:r>
      <w:r>
        <w:t xml:space="preserve">   lotion    </w:t>
      </w:r>
      <w:r>
        <w:t xml:space="preserve">   information    </w:t>
      </w:r>
      <w:r>
        <w:t xml:space="preserve">   fraction    </w:t>
      </w:r>
      <w:r>
        <w:t xml:space="preserve">   fiction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'shun' sound spelt '-tion'</dc:title>
  <dcterms:created xsi:type="dcterms:W3CDTF">2021-10-11T18:44:33Z</dcterms:created>
  <dcterms:modified xsi:type="dcterms:W3CDTF">2021-10-11T18:44:33Z</dcterms:modified>
</cp:coreProperties>
</file>