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silver sword, homework sheet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father of Ruth, Edek and Bronia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hard work is also known as....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enemy of Poland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enemy of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Margrit's parents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youngest of the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eldest child of the Balicki family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long walk with an adventure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2 people like, like each other, example Margrit and Joseph Balicki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sharp pointy, 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related to certain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mother of Ruth, Edek and Bronia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child who caught TB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fight between 2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animal pet maker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silver sword, homework sheet 5</dc:title>
  <dcterms:created xsi:type="dcterms:W3CDTF">2021-11-27T03:30:36Z</dcterms:created>
  <dcterms:modified xsi:type="dcterms:W3CDTF">2021-11-27T03:30:36Z</dcterms:modified>
</cp:coreProperties>
</file>