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story of Adam1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are turned away from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envy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the quality shaytan had and why Allah elevated him to the ranks of the angels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cannot see them but they can see 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shaytan was made to leave this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Allah told the angel humans will be the ..........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human to be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what Allah blew into Adam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humans were created from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jinns were created from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of Adam1</dc:title>
  <dcterms:created xsi:type="dcterms:W3CDTF">2021-10-11T19:34:22Z</dcterms:created>
  <dcterms:modified xsi:type="dcterms:W3CDTF">2021-10-11T19:34:22Z</dcterms:modified>
</cp:coreProperties>
</file>