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strange case of DR Jekyll and MR Hyde</w:t>
      </w:r>
    </w:p>
    <w:p>
      <w:pPr>
        <w:pStyle w:val="Questions"/>
      </w:pPr>
      <w:r>
        <w:t xml:space="preserve">1. LKELYJ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HYED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EYTYMRS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ISR DNSAAV CRAWE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5. RDMEUR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IIEUDSC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ARTGNES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TIABCANE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TSSETER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DDRENA TEJAGUUNRGGH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LPETMARD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NOIOPT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TSTUERON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LOEPO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LPYSMI VLIE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HOOS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OWT IESDS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ANCE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DRGSU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CDOOTR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strange case of DR Jekyll and MR Hyde</dc:title>
  <dcterms:created xsi:type="dcterms:W3CDTF">2021-10-11T19:33:54Z</dcterms:created>
  <dcterms:modified xsi:type="dcterms:W3CDTF">2021-10-11T19:33:54Z</dcterms:modified>
</cp:coreProperties>
</file>