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tempest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Claribel    </w:t>
      </w:r>
      <w:r>
        <w:t xml:space="preserve">   Duke    </w:t>
      </w:r>
      <w:r>
        <w:t xml:space="preserve">   Slave    </w:t>
      </w:r>
      <w:r>
        <w:t xml:space="preserve">   Spirit    </w:t>
      </w:r>
      <w:r>
        <w:t xml:space="preserve">   Magician    </w:t>
      </w:r>
      <w:r>
        <w:t xml:space="preserve">   Naples    </w:t>
      </w:r>
      <w:r>
        <w:t xml:space="preserve">   Sebastian    </w:t>
      </w:r>
      <w:r>
        <w:t xml:space="preserve">   Antonio    </w:t>
      </w:r>
      <w:r>
        <w:t xml:space="preserve">   King alonso    </w:t>
      </w:r>
      <w:r>
        <w:t xml:space="preserve">   Caliban    </w:t>
      </w:r>
      <w:r>
        <w:t xml:space="preserve">   Prospero    </w:t>
      </w:r>
      <w:r>
        <w:t xml:space="preserve">   Ariel    </w:t>
      </w:r>
      <w:r>
        <w:t xml:space="preserve">   Miranda    </w:t>
      </w:r>
      <w:r>
        <w:t xml:space="preserve">   Ferdinand    </w:t>
      </w:r>
      <w:r>
        <w:t xml:space="preserve">   The tempest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tempest</dc:title>
  <dcterms:created xsi:type="dcterms:W3CDTF">2021-10-11T19:35:16Z</dcterms:created>
  <dcterms:modified xsi:type="dcterms:W3CDTF">2021-10-11T19:35:16Z</dcterms:modified>
</cp:coreProperties>
</file>