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Remember the __________________day to keep it 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Thou shalt not bear false witness against thy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Thou shalt not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Thou shalt not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shall not make yourself a ________ image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Honor your father and____________________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Thou shalt not commit 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Thou shalt not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shall have no other____________before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shall not take the lord thy Gods name in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</dc:title>
  <dcterms:created xsi:type="dcterms:W3CDTF">2021-10-11T19:34:48Z</dcterms:created>
  <dcterms:modified xsi:type="dcterms:W3CDTF">2021-10-11T19:34:48Z</dcterms:modified>
</cp:coreProperties>
</file>