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things in my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go in and out through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keep food cold 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eat at this.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clean our teeth 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sleep on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More than one person can sit on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look out of this.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put plates 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table is in the living room.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watch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cook on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wash up here.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wash ourselves here.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things in my house</dc:title>
  <dcterms:created xsi:type="dcterms:W3CDTF">2021-10-11T19:34:58Z</dcterms:created>
  <dcterms:modified xsi:type="dcterms:W3CDTF">2021-10-11T19:34:58Z</dcterms:modified>
</cp:coreProperties>
</file>