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ultimate Oupa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was oupa se gunsteling troeteldier?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Watter sigarette het oupa gerook?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was oupa se gunsteling brandewyn?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was oupa se troetelnaam vir ouma?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was oupa se trots in die lewe gewees?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was oupa se gunsteling kuier plek in die Strand?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Wie was oupa se gunsteling skrywer gewees?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was oupa se gunsteling musiek genre?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was oupa se gunsteling fliek gewees?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 was oupa se gunsteling sanger?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 het oupa altyd op vakansie gegaan saam met sy vriende?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was oupa se gunsteling seekos gewees?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was oupa se gunsteling rekenaarspeletjie?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watter sport was oupa baie goed in gewees?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 is die een ding wat oupa altyd geleen het maar nooit terug gegee het nie?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ultimate Oupa challenge</dc:title>
  <dcterms:created xsi:type="dcterms:W3CDTF">2021-10-20T03:31:30Z</dcterms:created>
  <dcterms:modified xsi:type="dcterms:W3CDTF">2021-10-20T03:31:30Z</dcterms:modified>
</cp:coreProperties>
</file>