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view from Saturday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annie    </w:t>
      </w:r>
      <w:r>
        <w:t xml:space="preserve">   school    </w:t>
      </w:r>
      <w:r>
        <w:t xml:space="preserve">   indian    </w:t>
      </w:r>
      <w:r>
        <w:t xml:space="preserve">   through the looking glass    </w:t>
      </w:r>
      <w:r>
        <w:t xml:space="preserve">   clues    </w:t>
      </w:r>
      <w:r>
        <w:t xml:space="preserve">   tea party    </w:t>
      </w:r>
      <w:r>
        <w:t xml:space="preserve">   apron    </w:t>
      </w:r>
      <w:r>
        <w:t xml:space="preserve">   turban    </w:t>
      </w:r>
      <w:r>
        <w:t xml:space="preserve">   cripple    </w:t>
      </w:r>
      <w:r>
        <w:t xml:space="preserve">   paraplegic    </w:t>
      </w:r>
      <w:r>
        <w:t xml:space="preserve">   sixth grade    </w:t>
      </w:r>
      <w:r>
        <w:t xml:space="preserve">   competition    </w:t>
      </w:r>
      <w:r>
        <w:t xml:space="preserve">   academic team    </w:t>
      </w:r>
      <w:r>
        <w:t xml:space="preserve">   souls    </w:t>
      </w:r>
      <w:r>
        <w:t xml:space="preserve">   school bus    </w:t>
      </w:r>
      <w:r>
        <w:t xml:space="preserve">   best man    </w:t>
      </w:r>
      <w:r>
        <w:t xml:space="preserve">   wedding    </w:t>
      </w:r>
      <w:r>
        <w:t xml:space="preserve">   noah    </w:t>
      </w:r>
      <w:r>
        <w:t xml:space="preserve">   ethan potter    </w:t>
      </w:r>
      <w:r>
        <w:t xml:space="preserve">   magician    </w:t>
      </w:r>
      <w:r>
        <w:t xml:space="preserve">   ivory monkey    </w:t>
      </w:r>
      <w:r>
        <w:t xml:space="preserve">   genius    </w:t>
      </w:r>
      <w:r>
        <w:t xml:space="preserve">   ginger    </w:t>
      </w:r>
      <w:r>
        <w:t xml:space="preserve">   hamilton knapp    </w:t>
      </w:r>
      <w:r>
        <w:t xml:space="preserve">   bully    </w:t>
      </w:r>
      <w:r>
        <w:t xml:space="preserve">   new york    </w:t>
      </w:r>
      <w:r>
        <w:t xml:space="preserve">   florida    </w:t>
      </w:r>
      <w:r>
        <w:t xml:space="preserve">   century city    </w:t>
      </w:r>
      <w:r>
        <w:t xml:space="preserve">   epiphany    </w:t>
      </w:r>
      <w:r>
        <w:t xml:space="preserve">   olinski    </w:t>
      </w:r>
      <w:r>
        <w:t xml:space="preserve">   chef    </w:t>
      </w:r>
      <w:r>
        <w:t xml:space="preserve">   sargasso sea    </w:t>
      </w:r>
      <w:r>
        <w:t xml:space="preserve">   sea turtles    </w:t>
      </w:r>
      <w:r>
        <w:t xml:space="preserve">   nadia diamonstein    </w:t>
      </w:r>
      <w:r>
        <w:t xml:space="preserve">   julian singh    </w:t>
      </w:r>
      <w:r>
        <w:t xml:space="preserve">   Sillington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view from Saturday</dc:title>
  <dcterms:created xsi:type="dcterms:W3CDTF">2021-10-11T19:37:39Z</dcterms:created>
  <dcterms:modified xsi:type="dcterms:W3CDTF">2021-10-11T19:37:39Z</dcterms:modified>
</cp:coreProperties>
</file>