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warming impacts of transportation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rise causes marine and groundwater inundation of roads, railroads, airports, seaports, and pipelines potentially affecting commercial transportation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 above 90 degrees Fahrenheit and above for sustained periods affect transportation sector in several costly and potentially dangerous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Cars and trucks emit carbon dioxide and other greenhouse gases, which contribute ______ of the United States' total global warming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Fingerprint #1; There is more industrial _______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Changes in the environment will have effects on transportation, affecting the way professionals maintain the system of roads, airports,_______, bridges and other elements that keep transportation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cause catastrophic events to threaten communities and infrastructure and cause road and rail closures in affected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Global warming is the result of industrial emissions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More Frequent heavy _______ causes increases in weather accidents, traffic, rail delays, and disruptions in an already conjusted situation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According to a 2008 study by the ________(NRC), Five categories of climate change are particular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Climate Change poses definite ______ to transportation activities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warming impacts of transportation</dc:title>
  <dcterms:created xsi:type="dcterms:W3CDTF">2021-10-12T20:34:39Z</dcterms:created>
  <dcterms:modified xsi:type="dcterms:W3CDTF">2021-10-12T20:34:39Z</dcterms:modified>
</cp:coreProperties>
</file>