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wild,wild west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Choo-Choo Cheddar?p.17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banker?p.19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Geronimo and he family go?p.6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tea Geronimo decide?p.34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Whose object Benjamin bring to Bob?p.29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Were do we go?p.71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old is Benjamin Stilton?p.-3 (presentation of personage)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often Miss Dolly come in the salon?p.42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flower is on the hat of Miss Firm?p.48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printer?p.19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wild,wild west</dc:title>
  <dcterms:created xsi:type="dcterms:W3CDTF">2021-10-11T19:38:40Z</dcterms:created>
  <dcterms:modified xsi:type="dcterms:W3CDTF">2021-10-11T19:38:40Z</dcterms:modified>
</cp:coreProperties>
</file>