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wise and Foolish Builder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Wind    </w:t>
      </w:r>
      <w:r>
        <w:t xml:space="preserve">   Crash    </w:t>
      </w:r>
      <w:r>
        <w:t xml:space="preserve">   Amazed    </w:t>
      </w:r>
      <w:r>
        <w:t xml:space="preserve">   Crowds    </w:t>
      </w:r>
      <w:r>
        <w:t xml:space="preserve">   Practice    </w:t>
      </w:r>
      <w:r>
        <w:t xml:space="preserve">   Blew    </w:t>
      </w:r>
      <w:r>
        <w:t xml:space="preserve">   Foundation    </w:t>
      </w:r>
      <w:r>
        <w:t xml:space="preserve">   Streams    </w:t>
      </w:r>
      <w:r>
        <w:t xml:space="preserve">   Storm    </w:t>
      </w:r>
      <w:r>
        <w:t xml:space="preserve">   Rain    </w:t>
      </w:r>
      <w:r>
        <w:t xml:space="preserve">   Sand    </w:t>
      </w:r>
      <w:r>
        <w:t xml:space="preserve">   Rock    </w:t>
      </w:r>
      <w:r>
        <w:t xml:space="preserve">   House    </w:t>
      </w:r>
      <w:r>
        <w:t xml:space="preserve">   Jesus    </w:t>
      </w:r>
      <w:r>
        <w:t xml:space="preserve">   Hears    </w:t>
      </w:r>
      <w:r>
        <w:t xml:space="preserve">   Words    </w:t>
      </w:r>
      <w:r>
        <w:t xml:space="preserve">   Foolish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wise and Foolish Builder</dc:title>
  <dcterms:created xsi:type="dcterms:W3CDTF">2021-10-12T20:59:43Z</dcterms:created>
  <dcterms:modified xsi:type="dcterms:W3CDTF">2021-10-12T20:59:43Z</dcterms:modified>
</cp:coreProperties>
</file>