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woman in black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Alice drablow    </w:t>
      </w:r>
      <w:r>
        <w:t xml:space="preserve">   Arthur    </w:t>
      </w:r>
      <w:r>
        <w:t xml:space="preserve">   black    </w:t>
      </w:r>
      <w:r>
        <w:t xml:space="preserve">   Crythin Gifford    </w:t>
      </w:r>
      <w:r>
        <w:t xml:space="preserve">   eel marsh house    </w:t>
      </w:r>
      <w:r>
        <w:t xml:space="preserve">   Jennet    </w:t>
      </w:r>
      <w:r>
        <w:t xml:space="preserve">   joshep kipps    </w:t>
      </w:r>
      <w:r>
        <w:t xml:space="preserve">   Nathaniel Drablow    </w:t>
      </w:r>
      <w:r>
        <w:t xml:space="preserve">   nursery    </w:t>
      </w:r>
      <w:r>
        <w:t xml:space="preserve">   pony and trap    </w:t>
      </w:r>
      <w:r>
        <w:t xml:space="preserve">   Samuel    </w:t>
      </w:r>
      <w:r>
        <w:t xml:space="preserve">   stella kipps    </w:t>
      </w:r>
      <w:r>
        <w:t xml:space="preserve">   susan 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woman in black</dc:title>
  <dcterms:created xsi:type="dcterms:W3CDTF">2021-10-11T19:39:22Z</dcterms:created>
  <dcterms:modified xsi:type="dcterms:W3CDTF">2021-10-11T19:39:22Z</dcterms:modified>
</cp:coreProperties>
</file>