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x-ray tube</w:t>
      </w:r>
    </w:p>
    <w:p>
      <w:pPr>
        <w:pStyle w:val="Questions"/>
      </w:pPr>
      <w:r>
        <w:t xml:space="preserve">1. AATUCL OLCAF SOTP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AEODN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NADOE ELEH CFTFAE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CEDTAHO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ITEEVEFFC FOACL PTOS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TLIMFAEN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NIGFUSCO CUP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HAET TNIUS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TNICUONDI OORMT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EKAGLEA TODRANAII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NILE COSFU ICLPERINP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12. CEETVPORTI SONHUGI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ORORT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SCPAE ERGHAC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TRASOT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ATERGT DWNWOI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NIREMHCIOT INEOSMSI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x-ray tube</dc:title>
  <dcterms:created xsi:type="dcterms:W3CDTF">2021-10-11T19:39:47Z</dcterms:created>
  <dcterms:modified xsi:type="dcterms:W3CDTF">2021-10-11T19:39:47Z</dcterms:modified>
</cp:coreProperties>
</file>