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bows    </w:t>
      </w:r>
      <w:r>
        <w:t xml:space="preserve">   stage    </w:t>
      </w:r>
      <w:r>
        <w:t xml:space="preserve">   spotlight    </w:t>
      </w:r>
      <w:r>
        <w:t xml:space="preserve">   script    </w:t>
      </w:r>
      <w:r>
        <w:t xml:space="preserve">   scenery    </w:t>
      </w:r>
      <w:r>
        <w:t xml:space="preserve">   role    </w:t>
      </w:r>
      <w:r>
        <w:t xml:space="preserve">   production    </w:t>
      </w:r>
      <w:r>
        <w:t xml:space="preserve">   playbill    </w:t>
      </w:r>
      <w:r>
        <w:t xml:space="preserve">   makeup    </w:t>
      </w:r>
      <w:r>
        <w:t xml:space="preserve">   lighting    </w:t>
      </w:r>
      <w:r>
        <w:t xml:space="preserve">   finale    </w:t>
      </w:r>
      <w:r>
        <w:t xml:space="preserve">   dialogue    </w:t>
      </w:r>
      <w:r>
        <w:t xml:space="preserve">   debut    </w:t>
      </w:r>
      <w:r>
        <w:t xml:space="preserve">   musical    </w:t>
      </w:r>
      <w:r>
        <w:t xml:space="preserve">   songs    </w:t>
      </w:r>
      <w:r>
        <w:t xml:space="preserve">   dancing    </w:t>
      </w:r>
      <w:r>
        <w:t xml:space="preserve">   fund raising'    </w:t>
      </w:r>
      <w:r>
        <w:t xml:space="preserve">   props    </w:t>
      </w:r>
      <w:r>
        <w:t xml:space="preserve">   costume    </w:t>
      </w:r>
      <w:r>
        <w:t xml:space="preserve">   curtain    </w:t>
      </w:r>
      <w:r>
        <w:t xml:space="preserve">   character    </w:t>
      </w:r>
      <w:r>
        <w:t xml:space="preserve">   cast    </w:t>
      </w:r>
      <w:r>
        <w:t xml:space="preserve">   callback    </w:t>
      </w:r>
      <w:r>
        <w:t xml:space="preserve">   box office    </w:t>
      </w:r>
      <w:r>
        <w:t xml:space="preserve">   billing    </w:t>
      </w:r>
      <w:r>
        <w:t xml:space="preserve">   backlight    </w:t>
      </w:r>
      <w:r>
        <w:t xml:space="preserve">   backdrop    </w:t>
      </w:r>
      <w:r>
        <w:t xml:space="preserve">   building sets    </w:t>
      </w:r>
      <w:r>
        <w:t xml:space="preserve">   audience    </w:t>
      </w:r>
      <w:r>
        <w:t xml:space="preserve">   cat walk    </w:t>
      </w:r>
      <w:r>
        <w:t xml:space="preserve">   aside    </w:t>
      </w:r>
      <w:r>
        <w:t xml:space="preserve">   drama    </w:t>
      </w:r>
      <w:r>
        <w:t xml:space="preserve">   procenium    </w:t>
      </w:r>
      <w:r>
        <w:t xml:space="preserve">   rehearsals    </w:t>
      </w:r>
      <w:r>
        <w:t xml:space="preserve">   laughter    </w:t>
      </w:r>
      <w:r>
        <w:t xml:space="preserve">   mask    </w:t>
      </w:r>
      <w:r>
        <w:t xml:space="preserve">   applause    </w:t>
      </w:r>
      <w:r>
        <w:t xml:space="preserve">   comedy    </w:t>
      </w:r>
      <w:r>
        <w:t xml:space="preserve">   scrim    </w:t>
      </w:r>
      <w:r>
        <w:t xml:space="preserve">   ad lib    </w:t>
      </w:r>
      <w:r>
        <w:t xml:space="preserve">   matinee    </w:t>
      </w:r>
      <w:r>
        <w:t xml:space="preserve">   opening night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Theater</dc:title>
  <dcterms:created xsi:type="dcterms:W3CDTF">2021-10-11T19:40:16Z</dcterms:created>
  <dcterms:modified xsi:type="dcterms:W3CDTF">2021-10-11T19:40:16Z</dcterms:modified>
</cp:coreProperties>
</file>