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cultivates an activity as a pastime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statement by an actor spoken half to himself and half to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Indirect reference to a person, place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manner in which people speak and the way words are prounounced when the speaker is not using their native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painted cloth used as a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Greek Critic-Writer of the Poetics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environment of the play created by staging and 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area furthest away from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Greek dramatist-writer of tragedies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create lines or action spontaneously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curtain upstage from the Grand Drape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Listening with your whole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Clearly enunciating vowel and consonant sounds for clarity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Nine to fifteen divisions of the stage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be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area for acting above the stage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Males or females playing character roles.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perform or play a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and what are on the stage when the curtain opens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storytelling that teaches moral concepts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fireporrf curtain closing off the stage from the auditorium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interview-like opportunity in which actors are able to demonstrate their talents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1 Vocabulary</dc:title>
  <dcterms:created xsi:type="dcterms:W3CDTF">2021-10-11T19:40:25Z</dcterms:created>
  <dcterms:modified xsi:type="dcterms:W3CDTF">2021-10-11T19:40:25Z</dcterms:modified>
</cp:coreProperties>
</file>