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Theatre Arts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writes plays.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Noncompetitive games designed to develop acting skills.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entertainment containing music, songs, and, usually, dance.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or a situation that opposes another character’s goals or desires.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Opinions and comments based on predetermined criteria that may be used for self- evaluation or the evaluation of the actors or the production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clear and precise pronunciation of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degree of loudness or intensity of a voice.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Practice sessions in which the actors and technicians prepare for public performance through repetition.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person who performs a role in a play, work of theatre, or movie.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written text of a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characteristics of a voice, such as shrill, nasal, raspy, breathy, booming, and so forth.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spontaneous style of theatre through which scenes are created without advance rehearsal or a script.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long speech by a single character.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personality or role an actor/actress re-creates.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final few rehearsals just prior to opening night in which t the audience from theatrical illusion and following focus on the play’s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who oversees the entire process of staging a 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Coverings worn over the face or part of the face of an actor to emphasize or neutralize facial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area where actors perform.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reading of a script done by actors who have not previously reviewed the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pronunciation of words, the choice of words, and the manner in which a person expresses himself or herself.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Opposition of persons or forces giving rise to dramatic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conversation between actors on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Clothing worn by an actor on stage during a performance.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highness or lowness of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character of a play and the character with whom the audience identifies most strongly.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silent and motionless depiction of a scene created by actors, often from a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planning and working out of the movements of actors on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Information that is implied by a character but not stated by a character in dialogue, including actions and thoughts.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Cosmetics and sometimes hairstyles that an actor wears on stage to emphasize facial features, historical periods, characterizations, and so forth.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literary and dramatic studies, refers to the main types of literary form, principally tragedy and comedy.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imitate or represent life in performance for other people; the performance of dramatic literature.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stage representation of an action or a story; a dramatic composition.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theatrical work that is intentionally humorous.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Antagonist    </w:t>
      </w:r>
      <w:r>
        <w:t xml:space="preserve">   Articulation    </w:t>
      </w:r>
      <w:r>
        <w:t xml:space="preserve">   Blocking    </w:t>
      </w:r>
      <w:r>
        <w:t xml:space="preserve">   Character    </w:t>
      </w:r>
      <w:r>
        <w:t xml:space="preserve">   Coldreading    </w:t>
      </w:r>
      <w:r>
        <w:t xml:space="preserve">   Comedy    </w:t>
      </w:r>
      <w:r>
        <w:t xml:space="preserve">   Conflict    </w:t>
      </w:r>
      <w:r>
        <w:t xml:space="preserve">   Costume    </w:t>
      </w:r>
      <w:r>
        <w:t xml:space="preserve">   Critique    </w:t>
      </w:r>
      <w:r>
        <w:t xml:space="preserve">   Dialogue    </w:t>
      </w:r>
      <w:r>
        <w:t xml:space="preserve">   Diction    </w:t>
      </w:r>
      <w:r>
        <w:t xml:space="preserve">   Director    </w:t>
      </w:r>
      <w:r>
        <w:t xml:space="preserve">   Dressrehearsals    </w:t>
      </w:r>
      <w:r>
        <w:t xml:space="preserve">   Genre    </w:t>
      </w:r>
      <w:r>
        <w:t xml:space="preserve">   Improvisation    </w:t>
      </w:r>
      <w:r>
        <w:t xml:space="preserve">   Make-up    </w:t>
      </w:r>
      <w:r>
        <w:t xml:space="preserve">   Masks    </w:t>
      </w:r>
      <w:r>
        <w:t xml:space="preserve">   Monologue    </w:t>
      </w:r>
      <w:r>
        <w:t xml:space="preserve">   Musicaltheatre    </w:t>
      </w:r>
      <w:r>
        <w:t xml:space="preserve">   Pitch    </w:t>
      </w:r>
      <w:r>
        <w:t xml:space="preserve">   Play    </w:t>
      </w:r>
      <w:r>
        <w:t xml:space="preserve">   Playwright    </w:t>
      </w:r>
      <w:r>
        <w:t xml:space="preserve">   Protagonist    </w:t>
      </w:r>
      <w:r>
        <w:t xml:space="preserve">   Rehearsal    </w:t>
      </w:r>
      <w:r>
        <w:t xml:space="preserve">   Script    </w:t>
      </w:r>
      <w:r>
        <w:t xml:space="preserve">   Stage    </w:t>
      </w:r>
      <w:r>
        <w:t xml:space="preserve">   Subtext    </w:t>
      </w:r>
      <w:r>
        <w:t xml:space="preserve">   Tableau    </w:t>
      </w:r>
      <w:r>
        <w:t xml:space="preserve">   Theatre    </w:t>
      </w:r>
      <w:r>
        <w:t xml:space="preserve">   Theatregames    </w:t>
      </w:r>
      <w:r>
        <w:t xml:space="preserve">   Vocalquality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Arts Vocab</dc:title>
  <dcterms:created xsi:type="dcterms:W3CDTF">2021-10-11T19:40:58Z</dcterms:created>
  <dcterms:modified xsi:type="dcterms:W3CDTF">2021-10-11T19:40:58Z</dcterms:modified>
</cp:coreProperties>
</file>