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Theatre Arts Vocabulary: Word Scramble</w:t>
      </w:r>
    </w:p>
    <w:p>
      <w:pPr>
        <w:pStyle w:val="Questions"/>
      </w:pPr>
      <w:r>
        <w:t xml:space="preserve">1. RANITATUCLOI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VMOLUE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TETRAEH FO TEH DSRBAU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4. ULTEABA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BOCLIKGN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OTNTCNCORNAEI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CDOL IEDGRNA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EUC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9. DRMATUGRA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EZNBIHLAAET ETHREAT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11. EELVL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IOIAMIROTPSVN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OOUGEMOLN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IAPNGC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IONITCD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OETNIJOCRP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GSTAE EANRGMA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18. GTSAE DNRIEOSCTI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19. TASEG EFTL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GTAES TRIGH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ENCRTE GAEST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22. CYDMEO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MARDA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FCEAR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25. YEGDATR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26. AERTCCRHA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27. TMSUEOC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RSPOP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29. THGSLI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30. DOSUN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31. TOACR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32. ECASSRT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33. IIEQCRUT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34. IUEDLGOA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35. LUNOEGMOO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Arts Vocabulary: Word Scramble</dc:title>
  <dcterms:created xsi:type="dcterms:W3CDTF">2021-10-11T19:40:23Z</dcterms:created>
  <dcterms:modified xsi:type="dcterms:W3CDTF">2021-10-11T19:40:23Z</dcterms:modified>
</cp:coreProperties>
</file>