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Arts Vocabulary: Word Scramble</w:t>
      </w:r>
    </w:p>
    <w:p>
      <w:pPr>
        <w:pStyle w:val="Questions"/>
      </w:pPr>
      <w:r>
        <w:t xml:space="preserve">1. RANITATUCLOI </w:t>
      </w:r>
      <w:r>
        <w:rPr>
          <w:u w:val="single"/>
        </w:rPr>
        <w:t xml:space="preserve">__Articulation________________________</w:t>
      </w:r>
    </w:p>
    <w:p>
      <w:pPr>
        <w:pStyle w:val="Questions"/>
      </w:pPr>
      <w:r>
        <w:t xml:space="preserve">2. VMOLUE </w:t>
      </w:r>
      <w:r>
        <w:rPr>
          <w:u w:val="single"/>
        </w:rPr>
        <w:t xml:space="preserve">__Volume____________________________________</w:t>
      </w:r>
    </w:p>
    <w:p>
      <w:pPr>
        <w:pStyle w:val="Questions"/>
      </w:pPr>
      <w:r>
        <w:t xml:space="preserve">3. TETRAEH FO TEH DSRBAU </w:t>
      </w:r>
      <w:r>
        <w:rPr>
          <w:u w:val="single"/>
        </w:rPr>
        <w:t xml:space="preserve">__Theatre of the Absurd______</w:t>
      </w:r>
    </w:p>
    <w:p>
      <w:pPr>
        <w:pStyle w:val="Questions"/>
      </w:pPr>
      <w:r>
        <w:t xml:space="preserve">4. ULTEABA </w:t>
      </w:r>
      <w:r>
        <w:rPr>
          <w:u w:val="single"/>
        </w:rPr>
        <w:t xml:space="preserve">__Tableau__________________________________</w:t>
      </w:r>
    </w:p>
    <w:p>
      <w:pPr>
        <w:pStyle w:val="Questions"/>
      </w:pPr>
      <w:r>
        <w:t xml:space="preserve">5. BOCLIKGN </w:t>
      </w:r>
      <w:r>
        <w:rPr>
          <w:u w:val="single"/>
        </w:rPr>
        <w:t xml:space="preserve">__Blocking________________________________</w:t>
      </w:r>
    </w:p>
    <w:p>
      <w:pPr>
        <w:pStyle w:val="Questions"/>
      </w:pPr>
      <w:r>
        <w:t xml:space="preserve">6. OTNTCNCORNAEI </w:t>
      </w:r>
      <w:r>
        <w:rPr>
          <w:u w:val="single"/>
        </w:rPr>
        <w:t xml:space="preserve">__Concentration______________________</w:t>
      </w:r>
    </w:p>
    <w:p>
      <w:pPr>
        <w:pStyle w:val="Questions"/>
      </w:pPr>
      <w:r>
        <w:t xml:space="preserve">7. CDOL IEDGRNA </w:t>
      </w:r>
      <w:r>
        <w:rPr>
          <w:u w:val="single"/>
        </w:rPr>
        <w:t xml:space="preserve">__Cold Reading________________________</w:t>
      </w:r>
    </w:p>
    <w:p>
      <w:pPr>
        <w:pStyle w:val="Questions"/>
      </w:pPr>
      <w:r>
        <w:t xml:space="preserve">8. EUC </w:t>
      </w:r>
      <w:r>
        <w:rPr>
          <w:u w:val="single"/>
        </w:rPr>
        <w:t xml:space="preserve">__Cue__________________________________________</w:t>
      </w:r>
    </w:p>
    <w:p>
      <w:pPr>
        <w:pStyle w:val="Questions"/>
      </w:pPr>
      <w:r>
        <w:t xml:space="preserve">9. DRMATUGRA </w:t>
      </w:r>
      <w:r>
        <w:rPr>
          <w:u w:val="single"/>
        </w:rPr>
        <w:t xml:space="preserve">__Dramaturg______________________________</w:t>
      </w:r>
    </w:p>
    <w:p>
      <w:pPr>
        <w:pStyle w:val="Questions"/>
      </w:pPr>
      <w:r>
        <w:t xml:space="preserve">10. EZNBIHLAAET ETHREAT </w:t>
      </w:r>
      <w:r>
        <w:rPr>
          <w:u w:val="single"/>
        </w:rPr>
        <w:t xml:space="preserve">__Elizabethan Theatre__________</w:t>
      </w:r>
    </w:p>
    <w:p>
      <w:pPr>
        <w:pStyle w:val="Questions"/>
      </w:pPr>
      <w:r>
        <w:t xml:space="preserve">11. EELVL </w:t>
      </w:r>
      <w:r>
        <w:rPr>
          <w:u w:val="single"/>
        </w:rPr>
        <w:t xml:space="preserve">__Level______________________________________</w:t>
      </w:r>
    </w:p>
    <w:p>
      <w:pPr>
        <w:pStyle w:val="Questions"/>
      </w:pPr>
      <w:r>
        <w:t xml:space="preserve">12. IOIAMIROTPSVN </w:t>
      </w:r>
      <w:r>
        <w:rPr>
          <w:u w:val="single"/>
        </w:rPr>
        <w:t xml:space="preserve">__Improvisation______________________</w:t>
      </w:r>
    </w:p>
    <w:p>
      <w:pPr>
        <w:pStyle w:val="Questions"/>
      </w:pPr>
      <w:r>
        <w:t xml:space="preserve">13. OOUGEMOLN </w:t>
      </w:r>
      <w:r>
        <w:rPr>
          <w:u w:val="single"/>
        </w:rPr>
        <w:t xml:space="preserve">__Monologue______________________________</w:t>
      </w:r>
    </w:p>
    <w:p>
      <w:pPr>
        <w:pStyle w:val="Questions"/>
      </w:pPr>
      <w:r>
        <w:t xml:space="preserve">14. IAPNGC </w:t>
      </w:r>
      <w:r>
        <w:rPr>
          <w:u w:val="single"/>
        </w:rPr>
        <w:t xml:space="preserve">__Pacing____________________________________</w:t>
      </w:r>
    </w:p>
    <w:p>
      <w:pPr>
        <w:pStyle w:val="Questions"/>
      </w:pPr>
      <w:r>
        <w:t xml:space="preserve">15. IONITCD </w:t>
      </w:r>
      <w:r>
        <w:rPr>
          <w:u w:val="single"/>
        </w:rPr>
        <w:t xml:space="preserve">__Diction__________________________________</w:t>
      </w:r>
    </w:p>
    <w:p>
      <w:pPr>
        <w:pStyle w:val="Questions"/>
      </w:pPr>
      <w:r>
        <w:t xml:space="preserve">16. OETNIJOCRP </w:t>
      </w:r>
      <w:r>
        <w:rPr>
          <w:u w:val="single"/>
        </w:rPr>
        <w:t xml:space="preserve">__Projection____________________________</w:t>
      </w:r>
    </w:p>
    <w:p>
      <w:pPr>
        <w:pStyle w:val="Questions"/>
      </w:pPr>
      <w:r>
        <w:t xml:space="preserve">17. GSTAE EANRGMA </w:t>
      </w:r>
      <w:r>
        <w:rPr>
          <w:u w:val="single"/>
        </w:rPr>
        <w:t xml:space="preserve">__Stage Manager______________________</w:t>
      </w:r>
    </w:p>
    <w:p>
      <w:pPr>
        <w:pStyle w:val="Questions"/>
      </w:pPr>
      <w:r>
        <w:t xml:space="preserve">18. GTSAE DNRIEOSCTI </w:t>
      </w:r>
      <w:r>
        <w:rPr>
          <w:u w:val="single"/>
        </w:rPr>
        <w:t xml:space="preserve">__Stage Directions________________</w:t>
      </w:r>
    </w:p>
    <w:p>
      <w:pPr>
        <w:pStyle w:val="Questions"/>
      </w:pPr>
      <w:r>
        <w:t xml:space="preserve">19. TASEG EFTL </w:t>
      </w:r>
      <w:r>
        <w:rPr>
          <w:u w:val="single"/>
        </w:rPr>
        <w:t xml:space="preserve">__Stage Left____________________________</w:t>
      </w:r>
    </w:p>
    <w:p>
      <w:pPr>
        <w:pStyle w:val="Questions"/>
      </w:pPr>
      <w:r>
        <w:t xml:space="preserve">20. GTAES TRIGH </w:t>
      </w:r>
      <w:r>
        <w:rPr>
          <w:u w:val="single"/>
        </w:rPr>
        <w:t xml:space="preserve">__Stage Right__________________________</w:t>
      </w:r>
    </w:p>
    <w:p>
      <w:pPr>
        <w:pStyle w:val="Questions"/>
      </w:pPr>
      <w:r>
        <w:t xml:space="preserve">21. ENCRTE GAEST </w:t>
      </w:r>
      <w:r>
        <w:rPr>
          <w:u w:val="single"/>
        </w:rPr>
        <w:t xml:space="preserve">__Center Stage________________________</w:t>
      </w:r>
    </w:p>
    <w:p>
      <w:pPr>
        <w:pStyle w:val="Questions"/>
      </w:pPr>
      <w:r>
        <w:t xml:space="preserve">22. CYDMEO </w:t>
      </w:r>
      <w:r>
        <w:rPr>
          <w:u w:val="single"/>
        </w:rPr>
        <w:t xml:space="preserve">__Comedy____________________________________</w:t>
      </w:r>
    </w:p>
    <w:p>
      <w:pPr>
        <w:pStyle w:val="Questions"/>
      </w:pPr>
      <w:r>
        <w:t xml:space="preserve">23. MARDA </w:t>
      </w:r>
      <w:r>
        <w:rPr>
          <w:u w:val="single"/>
        </w:rPr>
        <w:t xml:space="preserve">__Drama______________________________________</w:t>
      </w:r>
    </w:p>
    <w:p>
      <w:pPr>
        <w:pStyle w:val="Questions"/>
      </w:pPr>
      <w:r>
        <w:t xml:space="preserve">24. FCEAR </w:t>
      </w:r>
      <w:r>
        <w:rPr>
          <w:u w:val="single"/>
        </w:rPr>
        <w:t xml:space="preserve">__Farce______________________________________</w:t>
      </w:r>
    </w:p>
    <w:p>
      <w:pPr>
        <w:pStyle w:val="Questions"/>
      </w:pPr>
      <w:r>
        <w:t xml:space="preserve">25. YEGDATR </w:t>
      </w:r>
      <w:r>
        <w:rPr>
          <w:u w:val="single"/>
        </w:rPr>
        <w:t xml:space="preserve">__Tragedy__________________________________</w:t>
      </w:r>
    </w:p>
    <w:p>
      <w:pPr>
        <w:pStyle w:val="Questions"/>
      </w:pPr>
      <w:r>
        <w:t xml:space="preserve">26. AERTCCRHA </w:t>
      </w:r>
      <w:r>
        <w:rPr>
          <w:u w:val="single"/>
        </w:rPr>
        <w:t xml:space="preserve">__Character______________________________</w:t>
      </w:r>
    </w:p>
    <w:p>
      <w:pPr>
        <w:pStyle w:val="Questions"/>
      </w:pPr>
      <w:r>
        <w:t xml:space="preserve">27. TMSUEOC </w:t>
      </w:r>
      <w:r>
        <w:rPr>
          <w:u w:val="single"/>
        </w:rPr>
        <w:t xml:space="preserve">__Costume__________________________________</w:t>
      </w:r>
    </w:p>
    <w:p>
      <w:pPr>
        <w:pStyle w:val="Questions"/>
      </w:pPr>
      <w:r>
        <w:t xml:space="preserve">28. RSPOP </w:t>
      </w:r>
      <w:r>
        <w:rPr>
          <w:u w:val="single"/>
        </w:rPr>
        <w:t xml:space="preserve">__Props______________________________________</w:t>
      </w:r>
    </w:p>
    <w:p>
      <w:pPr>
        <w:pStyle w:val="Questions"/>
      </w:pPr>
      <w:r>
        <w:t xml:space="preserve">29. THGSLI </w:t>
      </w:r>
      <w:r>
        <w:rPr>
          <w:u w:val="single"/>
        </w:rPr>
        <w:t xml:space="preserve">__Lights____________________________________</w:t>
      </w:r>
    </w:p>
    <w:p>
      <w:pPr>
        <w:pStyle w:val="Questions"/>
      </w:pPr>
      <w:r>
        <w:t xml:space="preserve">30. DOSUN </w:t>
      </w:r>
      <w:r>
        <w:rPr>
          <w:u w:val="single"/>
        </w:rPr>
        <w:t xml:space="preserve">__Sound______________________________________</w:t>
      </w:r>
    </w:p>
    <w:p>
      <w:pPr>
        <w:pStyle w:val="Questions"/>
      </w:pPr>
      <w:r>
        <w:t xml:space="preserve">31. TOACR </w:t>
      </w:r>
      <w:r>
        <w:rPr>
          <w:u w:val="single"/>
        </w:rPr>
        <w:t xml:space="preserve">__Actor______________________________________</w:t>
      </w:r>
    </w:p>
    <w:p>
      <w:pPr>
        <w:pStyle w:val="Questions"/>
      </w:pPr>
      <w:r>
        <w:t xml:space="preserve">32. ECASSRT </w:t>
      </w:r>
      <w:r>
        <w:rPr>
          <w:u w:val="single"/>
        </w:rPr>
        <w:t xml:space="preserve">__Actress__________________________________</w:t>
      </w:r>
    </w:p>
    <w:p>
      <w:pPr>
        <w:pStyle w:val="Questions"/>
      </w:pPr>
      <w:r>
        <w:t xml:space="preserve">33. IIEQCRUT </w:t>
      </w:r>
      <w:r>
        <w:rPr>
          <w:u w:val="single"/>
        </w:rPr>
        <w:t xml:space="preserve">__Critique________________________________</w:t>
      </w:r>
    </w:p>
    <w:p>
      <w:pPr>
        <w:pStyle w:val="Questions"/>
      </w:pPr>
      <w:r>
        <w:t xml:space="preserve">34. IUEDLGOA </w:t>
      </w:r>
      <w:r>
        <w:rPr>
          <w:u w:val="single"/>
        </w:rPr>
        <w:t xml:space="preserve">__Dialogue________________________________</w:t>
      </w:r>
    </w:p>
    <w:p>
      <w:pPr>
        <w:pStyle w:val="Questions"/>
      </w:pPr>
      <w:r>
        <w:t xml:space="preserve">35. LUNOEGMOO </w:t>
      </w:r>
      <w:r>
        <w:rPr>
          <w:u w:val="single"/>
        </w:rPr>
        <w:t xml:space="preserve">__Monologue______________________________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Arts Vocabulary: Word Scramble</dc:title>
  <dcterms:created xsi:type="dcterms:W3CDTF">2021-10-11T19:40:24Z</dcterms:created>
  <dcterms:modified xsi:type="dcterms:W3CDTF">2021-10-11T19:40:24Z</dcterms:modified>
</cp:coreProperties>
</file>