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Theatre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crew    </w:t>
      </w:r>
      <w:r>
        <w:t xml:space="preserve">   actor    </w:t>
      </w:r>
      <w:r>
        <w:t xml:space="preserve">   actress    </w:t>
      </w:r>
      <w:r>
        <w:t xml:space="preserve">   box office    </w:t>
      </w:r>
      <w:r>
        <w:t xml:space="preserve">   choreographer    </w:t>
      </w:r>
      <w:r>
        <w:t xml:space="preserve">   costume manager    </w:t>
      </w:r>
      <w:r>
        <w:t xml:space="preserve">   director    </w:t>
      </w:r>
      <w:r>
        <w:t xml:space="preserve">   makeup artist    </w:t>
      </w:r>
      <w:r>
        <w:t xml:space="preserve">   producer    </w:t>
      </w:r>
      <w:r>
        <w:t xml:space="preserve">   prop master    </w:t>
      </w:r>
      <w:r>
        <w:t xml:space="preserve">   set designer    </w:t>
      </w:r>
      <w:r>
        <w:t xml:space="preserve">   stage hand    </w:t>
      </w:r>
      <w:r>
        <w:t xml:space="preserve">   teacher    </w:t>
      </w:r>
      <w:r>
        <w:t xml:space="preserve">   technician    </w:t>
      </w:r>
      <w:r>
        <w:t xml:space="preserve">  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Careers</dc:title>
  <dcterms:created xsi:type="dcterms:W3CDTF">2021-10-11T19:40:47Z</dcterms:created>
  <dcterms:modified xsi:type="dcterms:W3CDTF">2021-10-11T19:40:47Z</dcterms:modified>
</cp:coreProperties>
</file>