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Theatre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who writes the musical or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who oversees the work of everyone invlolved in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responsible for the musical content of a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 who plans the kinds of lights to show the setting and mood of each part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person who plans the scenery for the play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 in charge of the objects used by the actors on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who performs a role or represents a character in a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 who designs the dance 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 who gives lighting and sound cues backstage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in charge of the clothing worn by the actors in a performance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Terms </dc:title>
  <dcterms:created xsi:type="dcterms:W3CDTF">2021-10-11T19:40:35Z</dcterms:created>
  <dcterms:modified xsi:type="dcterms:W3CDTF">2021-10-11T19:40:35Z</dcterms:modified>
</cp:coreProperties>
</file>