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Theatre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wooden frame covered in canvas or luan, used as a major structure of a 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first rehearsal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the orchestra is placed during a musical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All articles except costumes and scenery used as a part of a dramatic 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Main or Front Curtain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door in the stage floor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coordination of all the actors' movement on stage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Good Luck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dramatic presentation performed by one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turn the body towards the audience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An invitation to an actor for a second audition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Signal to enter, exit or speak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volume of a performers voice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the audience sits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Rehearse without a script after lines are memorized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Tryout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Building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the attention of the audience is drawn away from the feature performer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Energy of a show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company that works together as a group rather than as individual performers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curtain that opens to the right and left rather than up and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take down the 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Any set piece of prop that must work during the performance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notify the cast and crew of rehearsal and call times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offstage areas to the right and left of the stage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Taking a Bow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waiting room for actors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short curtain hung above the acting area, use to mask the overhead lights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part of the stage in front of the act curtain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Theatre Terms</dc:title>
  <dcterms:created xsi:type="dcterms:W3CDTF">2021-10-11T19:41:01Z</dcterms:created>
  <dcterms:modified xsi:type="dcterms:W3CDTF">2021-10-11T19:41:01Z</dcterms:modified>
</cp:coreProperties>
</file>