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role played by an actor as she or he assumes another’s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Stagecraft   The knowledge and skills required to create the physical aspects of a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"what happens"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room near the stage where actors await entrance cues and receive guests after the performance.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speak loudly so the entire audience can hear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action performed on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solo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central thought, idea, or significance of the action of a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extemporize stage business or dialogue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enter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last words or action of an actor immediately preceding the lines or business of another 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improvisational, process-oriented form of 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person who supervises the physical production of a play and who is in charge of the stage during the performance.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 to a more prominent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Length of time the play will be presented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derogatory term for exaggerated, unnecessary facial expressions or physical gestures.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carefully selected clothing worn by the 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Direction given by the Stage Manager to signal actors to be in position before each act begins.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withdraw to a less obvious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spontaneous use of movement and speech to create a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leave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Dismantling the set, costumes and props at the end of the run of a show.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block the audience’s view of a person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art of creating and arranging dances onstage.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Vocabulary</dc:title>
  <dcterms:created xsi:type="dcterms:W3CDTF">2021-10-11T19:40:51Z</dcterms:created>
  <dcterms:modified xsi:type="dcterms:W3CDTF">2021-10-11T19:40:51Z</dcterms:modified>
</cp:coreProperties>
</file>