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Theatre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performance designed to make a sale,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teaches and oversees music for a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lead actor or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tearing down the set, cleaning up, and putting things away on the final night of performances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writer who reviews performances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performance in which actors have the opportunity to display talents and/or skills learned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clothing worn for a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author of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part of the stage that extends past the proscenium 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form of theatrical performance that combines songs, spoken dialogue, acting, and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system that enables stage crew to hoist components such as curtains, lights, scenery, stage effects and, sometimes,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time at which a performer is expected to be at the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member of the company who understudies several chorus and/or dancing roles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group of actors, singers, and/or dancers who perform together on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space at the front of a theater for the orchestra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written by a playwright, performed by 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person who creates and teaches dances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curtain that is lowered to the stage, often serving as background scenery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actor's "waiting room", used before or after a performance or while not onstage during the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actor movement on stage, usually assigned by 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 building where plays are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acting with unnecessary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area of NYC known for its prestigious theatre performances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performing full out, should not be done unless specified by director/choreographer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"Big Apple", location of Broadway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engaging in and responding to what is currently happening in the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show that goes from Broadway to traveling and performing around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who oversees and puts together the production of a play or musical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 directly offstage that hides actors and scenery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who finds and auditions actors to fill roles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who helps find jobs for 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actor assigned to learn the part and fill in should the regular actor fall ill or otherwise be unable to perform the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professional theatre outside New York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practice for a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instrument which projects a bright beam of light onto the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person responsible for the technical details of a theatrical production, takes full responsibility for the stage during a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objects used onstage by actors during a performance or rehearsal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theatre performance that does not employ Equity 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speech presented by a single character, most often to express their mental thoughts aloud, though sometimes also to directly address another character or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the movement of any body part to help communicate an idea or an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phrase called out when it's time to get to your starting position for the show, always say "thank you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appointment when actor tries on costume to see if it will work for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rehearsal in which all elements of a show are performed, including costumes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write-up that usually includes a synopsis of the project and descriptions of the characters/roles in the script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actor's picture, used for auditions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switching all lights off 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written text given to each actor, usually on the first day of rehearsal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conversation between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words your character says, make sure you learn them!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theatre union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Vocabulary Crossword</dc:title>
  <dcterms:created xsi:type="dcterms:W3CDTF">2021-10-11T19:40:55Z</dcterms:created>
  <dcterms:modified xsi:type="dcterms:W3CDTF">2021-10-11T19:40:55Z</dcterms:modified>
</cp:coreProperties>
</file>