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Theatre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hit    </w:t>
      </w:r>
      <w:r>
        <w:t xml:space="preserve">   props    </w:t>
      </w:r>
      <w:r>
        <w:t xml:space="preserve">   playbill    </w:t>
      </w:r>
      <w:r>
        <w:t xml:space="preserve">   improv    </w:t>
      </w:r>
      <w:r>
        <w:t xml:space="preserve">   scene    </w:t>
      </w:r>
      <w:r>
        <w:t xml:space="preserve">   microphones    </w:t>
      </w:r>
      <w:r>
        <w:t xml:space="preserve">   strike    </w:t>
      </w:r>
      <w:r>
        <w:t xml:space="preserve">   scrim    </w:t>
      </w:r>
      <w:r>
        <w:t xml:space="preserve">   script    </w:t>
      </w:r>
      <w:r>
        <w:t xml:space="preserve">   flat    </w:t>
      </w:r>
      <w:r>
        <w:t xml:space="preserve">   house    </w:t>
      </w:r>
      <w:r>
        <w:t xml:space="preserve">   lip    </w:t>
      </w:r>
      <w:r>
        <w:t xml:space="preserve">   offstage    </w:t>
      </w:r>
      <w:r>
        <w:t xml:space="preserve">   onstage    </w:t>
      </w:r>
      <w:r>
        <w:t xml:space="preserve">   cutting    </w:t>
      </w:r>
      <w:r>
        <w:t xml:space="preserve">   understudy    </w:t>
      </w:r>
      <w:r>
        <w:t xml:space="preserve">   scenery    </w:t>
      </w:r>
      <w:r>
        <w:t xml:space="preserve">   curtain    </w:t>
      </w:r>
      <w:r>
        <w:t xml:space="preserve">   spotlight    </w:t>
      </w:r>
      <w:r>
        <w:t xml:space="preserve">   bard    </w:t>
      </w:r>
      <w:r>
        <w:t xml:space="preserve">   cues    </w:t>
      </w:r>
      <w:r>
        <w:t xml:space="preserve">   audience    </w:t>
      </w:r>
      <w:r>
        <w:t xml:space="preserve">   stage    </w:t>
      </w:r>
      <w:r>
        <w:t xml:space="preserve">   program    </w:t>
      </w:r>
      <w:r>
        <w:t xml:space="preserve">   gate    </w:t>
      </w:r>
      <w:r>
        <w:t xml:space="preserve">   set    </w:t>
      </w:r>
      <w:r>
        <w:t xml:space="preserve">   dressing room    </w:t>
      </w:r>
      <w:r>
        <w:t xml:space="preserve">   fixtures    </w:t>
      </w:r>
      <w:r>
        <w:t xml:space="preserve">   critic    </w:t>
      </w:r>
      <w:r>
        <w:t xml:space="preserve">   gesture    </w:t>
      </w:r>
      <w:r>
        <w:t xml:space="preserve">   movement    </w:t>
      </w:r>
      <w:r>
        <w:t xml:space="preserve">   sound    </w:t>
      </w:r>
      <w:r>
        <w:t xml:space="preserve">   make-up    </w:t>
      </w:r>
      <w:r>
        <w:t xml:space="preserve">   costume    </w:t>
      </w:r>
      <w:r>
        <w:t xml:space="preserve">   composition    </w:t>
      </w:r>
      <w:r>
        <w:t xml:space="preserve">   climax    </w:t>
      </w:r>
      <w:r>
        <w:t xml:space="preserve">   articulation    </w:t>
      </w:r>
      <w:r>
        <w:t xml:space="preserve">   ensemble    </w:t>
      </w:r>
      <w:r>
        <w:t xml:space="preserve">   characters    </w:t>
      </w:r>
      <w:r>
        <w:t xml:space="preserve">   voice    </w:t>
      </w:r>
      <w:r>
        <w:t xml:space="preserve">   greasepaint    </w:t>
      </w:r>
      <w:r>
        <w:t xml:space="preserve">   drama    </w:t>
      </w:r>
      <w:r>
        <w:t xml:space="preserve">   musical    </w:t>
      </w:r>
      <w:r>
        <w:t xml:space="preserve">   backstage    </w:t>
      </w:r>
      <w:r>
        <w:t xml:space="preserve">   lighting    </w:t>
      </w:r>
      <w:r>
        <w:t xml:space="preserve">   rigging    </w:t>
      </w:r>
      <w:r>
        <w:t xml:space="preserve">   rehearsals    </w:t>
      </w:r>
      <w:r>
        <w:t xml:space="preserve">   cast    </w:t>
      </w:r>
      <w:r>
        <w:t xml:space="preserve">   performance    </w:t>
      </w:r>
      <w:r>
        <w:t xml:space="preserve">   camera    </w:t>
      </w:r>
      <w:r>
        <w:t xml:space="preserve">   action    </w:t>
      </w:r>
      <w:r>
        <w:t xml:space="preserve">   lights    </w:t>
      </w:r>
      <w:r>
        <w:t xml:space="preserve">   auditorium    </w:t>
      </w:r>
      <w:r>
        <w:t xml:space="preserve">   player    </w:t>
      </w:r>
      <w:r>
        <w:t xml:space="preserve">   actor    </w:t>
      </w:r>
      <w:r>
        <w:t xml:space="preserve">   act    </w:t>
      </w:r>
      <w:r>
        <w:t xml:space="preserve">   theatre    </w:t>
      </w:r>
      <w:r>
        <w:t xml:space="preserve">   producer    </w:t>
      </w:r>
      <w:r>
        <w:t xml:space="preserve">   Director    </w:t>
      </w:r>
      <w:r>
        <w:t xml:space="preserve">   Play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Word Search</dc:title>
  <dcterms:created xsi:type="dcterms:W3CDTF">2021-10-11T19:41:17Z</dcterms:created>
  <dcterms:modified xsi:type="dcterms:W3CDTF">2021-10-11T19:41:17Z</dcterms:modified>
</cp:coreProperties>
</file>