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Theatre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CAST    </w:t>
      </w:r>
      <w:r>
        <w:t xml:space="preserve">   CREW    </w:t>
      </w:r>
      <w:r>
        <w:t xml:space="preserve">   CHORUS    </w:t>
      </w:r>
      <w:r>
        <w:t xml:space="preserve">   CHOREOGRAPHER    </w:t>
      </w:r>
      <w:r>
        <w:t xml:space="preserve">   ACTRESS    </w:t>
      </w:r>
      <w:r>
        <w:t xml:space="preserve">   ACTOR    </w:t>
      </w:r>
      <w:r>
        <w:t xml:space="preserve">   CHARACTER    </w:t>
      </w:r>
      <w:r>
        <w:t xml:space="preserve">   AUDIENCE    </w:t>
      </w:r>
      <w:r>
        <w:t xml:space="preserve">   PERFORMANCE    </w:t>
      </w:r>
      <w:r>
        <w:t xml:space="preserve">   LIGHTING    </w:t>
      </w:r>
      <w:r>
        <w:t xml:space="preserve">   DIRECTOR    </w:t>
      </w:r>
      <w:r>
        <w:t xml:space="preserve">   ROMEO &amp; JULIET    </w:t>
      </w:r>
      <w:r>
        <w:t xml:space="preserve">   FLEX STAGE    </w:t>
      </w:r>
      <w:r>
        <w:t xml:space="preserve">   EXPRESSIONISM    </w:t>
      </w:r>
      <w:r>
        <w:t xml:space="preserve">   COSTUME    </w:t>
      </w:r>
      <w:r>
        <w:t xml:space="preserve">   STAGE    </w:t>
      </w:r>
      <w:r>
        <w:t xml:space="preserve">   THEATER    </w:t>
      </w:r>
      <w:r>
        <w:t xml:space="preserve">   AUDITORIUM    </w:t>
      </w:r>
      <w:r>
        <w:t xml:space="preserve">   ROMANCE    </w:t>
      </w:r>
      <w:r>
        <w:t xml:space="preserve">   DRAMA    </w:t>
      </w:r>
      <w:r>
        <w:t xml:space="preserve">   MODERNISM    </w:t>
      </w:r>
      <w:r>
        <w:t xml:space="preserve">   BLACK BOX    </w:t>
      </w:r>
      <w:r>
        <w:t xml:space="preserve">   COMEDY    </w:t>
      </w:r>
      <w:r>
        <w:t xml:space="preserve">   NATURALISM    </w:t>
      </w:r>
      <w:r>
        <w:t xml:space="preserve">   REALSIM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</dc:title>
  <dcterms:created xsi:type="dcterms:W3CDTF">2021-10-11T19:40:19Z</dcterms:created>
  <dcterms:modified xsi:type="dcterms:W3CDTF">2021-10-11T19:40:19Z</dcterms:modified>
</cp:coreProperties>
</file>