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Their Eyes Were Watching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Joe's funeral was in _________ county.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Janie's first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Janie call her grandmother?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Nanny's inital plans for Janie?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Joe &amp; Janie owned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Janie wear to Tea Cake's funeral?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Joe Starks was the ______ of Eatonville.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Janie _____ Tea Cake.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Janie telling the story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Tea Cake get the Janie's money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boy Janie kissed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Logan Killicks owned _______ acres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Tea Cake get from the dog that bit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 was married ________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cause of Joe's death?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</dc:title>
  <dcterms:created xsi:type="dcterms:W3CDTF">2021-10-11T19:41:31Z</dcterms:created>
  <dcterms:modified xsi:type="dcterms:W3CDTF">2021-10-11T19:41:31Z</dcterms:modified>
</cp:coreProperties>
</file>