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Their Eyes Were Watching God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Love    </w:t>
      </w:r>
      <w:r>
        <w:t xml:space="preserve">   Sense of Self    </w:t>
      </w:r>
      <w:r>
        <w:t xml:space="preserve">   Desire    </w:t>
      </w:r>
      <w:r>
        <w:t xml:space="preserve">   Eatonville    </w:t>
      </w:r>
      <w:r>
        <w:t xml:space="preserve">   Freedom    </w:t>
      </w:r>
      <w:r>
        <w:t xml:space="preserve">   hurricane    </w:t>
      </w:r>
      <w:r>
        <w:t xml:space="preserve">   Hurston    </w:t>
      </w:r>
      <w:r>
        <w:t xml:space="preserve">   Logan    </w:t>
      </w:r>
      <w:r>
        <w:t xml:space="preserve">   Motorboat    </w:t>
      </w:r>
      <w:r>
        <w:t xml:space="preserve">   Mule    </w:t>
      </w:r>
      <w:r>
        <w:t xml:space="preserve">   Nicolai    </w:t>
      </w:r>
      <w:r>
        <w:t xml:space="preserve">   Peartreee    </w:t>
      </w:r>
      <w:r>
        <w:t xml:space="preserve">   Pheoby Watson    </w:t>
      </w:r>
      <w:r>
        <w:t xml:space="preserve">   Teacake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Their Eyes Were Watching God </dc:title>
  <dcterms:created xsi:type="dcterms:W3CDTF">2021-10-11T19:40:48Z</dcterms:created>
  <dcterms:modified xsi:type="dcterms:W3CDTF">2021-10-11T19:40:48Z</dcterms:modified>
</cp:coreProperties>
</file>