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Their Eyes Were Watching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Instead of gossiping about Tea Cake's intentions with Janie, Pheoby Watson gives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the town Joe and Janie move to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Janie is excluded by the townspeople and constricted by Joe because she's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Janie, Tea Cake, and the other migrant workers were caught up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Janie leaves Eatonville and goes to marry Tea Cake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Tea Cake is the first of Janie's husbands to show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only friendship Janie can cultivate in Eatonville is one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Janie is reluctant to be with Tea Cake because of their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bodies from the hurricane that needed to be buried were segregated due 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While the rest of the townspeople are at a baseball game, a young man named Vergible Woods comes into the shop, better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Mrs. Turner is the first person Janie and Tea Cake meet in The Everglades who shows strong views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After Tea Cake tried to kill Janie in a rabies-induced rage, she had to shoot him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Janie's first kiss was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At Tea Cake's murder trial, Janie was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While trying to save Janie from being swept up in a wave, Tea Cake is bitten by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man Janie's grandmother marries her off to at sixteen is named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author of Their Eyes Were Watching God was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Janie feels less like a wife to Logan and more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Janie leaves Logan and goes with Joe to get married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Tea Cake admits that he viewed the money he stole from Janie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leaving for four days, Tea Cake returns with money to take Janie 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Joe and Janie continue to be unhappily married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Joe is ambitious and has his eyes on becoming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Logan goes to get Janie a mule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Janie's maiden name was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Joe eventually dies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Janie and Tea Cake move from Jacksonville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man came up to Janie while she was peeling seed potatoes and his name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teenage boy helps Janie keep the store running and his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Since Joe is busy being mayor, he has Janie work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Eyes Were Watching God</dc:title>
  <dcterms:created xsi:type="dcterms:W3CDTF">2021-10-11T19:42:32Z</dcterms:created>
  <dcterms:modified xsi:type="dcterms:W3CDTF">2021-10-11T19:42:32Z</dcterms:modified>
</cp:coreProperties>
</file>