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Their Eyes Were Watching God Chapters 1-8 Recap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Nanny wanted Leafy the get a job 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she was younger, Janie sat under this type of tree as she daydreamed.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Joe had 2 building built for the town: a store and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Word created by Hurston that means overpowering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Janie thought married guaranteed this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Nanny's relation to Janie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name of the 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boy Janie kissed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Joe requested Janie cover her hair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town Joe and Janie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is Eatonville?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reason Nanny wanted Janie to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 name of the family Nanny worked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Species of the animal Janie took pity on because the townspeople bullied the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Janie's first husband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Eyes Were Watching God Chapters 1-8 Recap</dc:title>
  <dcterms:created xsi:type="dcterms:W3CDTF">2021-10-11T19:40:44Z</dcterms:created>
  <dcterms:modified xsi:type="dcterms:W3CDTF">2021-10-11T19:40:44Z</dcterms:modified>
</cp:coreProperties>
</file>