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Their Eyes Were Watching God Summative Assessment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boy Janie had her first kiss with was named _______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Janie is forced to _____ Tea Cake with a gun and kill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Tea Cakes real name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Janie's true love and third husband was named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Tea Cake and Janie grab onto a ___ to survive the thrashing water.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Janie has her first ____ with Johnny Taylor.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female main character named 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Janie and Tea Cake have to hurriedly leave to escape the dangerous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Shortly after marrying Logan, Janie realizes she will never ____ Logan.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Shortly after arriving at Eatonville, Joe becomes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Janie's Nanny forced Janie to ______ Logan.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Janie's first husband was named ______ 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Joe gets mad at Janie for speaking her mind so he _____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Janie and Tea Cake travel to the ________ to escape the hurricane.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Janie was ________ years old when she married Logan.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Janie and Tea Cake get married in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Janie and Joe Starks were married for ______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Janie is put on trial and found _______ for Tea Cakes death.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Janie and Tea Cake’s friend from the Everglades who was named ____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Janie’s abusive second husband's name was 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Tea Cake teaches Janie how to play ______ the night of their first interaction.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 is Janie's grandmother's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Tea Cake is _______ years younger than Janie.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 ______ was the doctor in the muck.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Logan threatened to ____ Janie, which leads to her run away.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Janie returns to her hometown, the people think Tea Cake has stolen her _____ and left 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Everglades is also known as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crazy dog bites Tea Cake on the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_________ is where Janie and Joe Starks run away to.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Tea Cake contracts _____ after getting bitten by the dog.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Their Eyes Were Watching God Summative Assessment Crossword</dc:title>
  <dcterms:created xsi:type="dcterms:W3CDTF">2021-10-11T19:42:29Z</dcterms:created>
  <dcterms:modified xsi:type="dcterms:W3CDTF">2021-10-11T19:42:29Z</dcterms:modified>
</cp:coreProperties>
</file>