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Their Eyes Were Watching God Word Scramble</w:t>
      </w:r>
    </w:p>
    <w:p>
      <w:pPr>
        <w:pStyle w:val="Questions"/>
      </w:pPr>
      <w:r>
        <w:t xml:space="preserve">1. LNOAG KSILCLKI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BOATMOOTR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MAOS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OLENEIAVLT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EYOPB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IAENJ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EJO TKASRS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SHUROTN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ANYNN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ATE AECK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Their Eyes Were Watching God Word Scramble</dc:title>
  <dcterms:created xsi:type="dcterms:W3CDTF">2021-10-11T19:42:25Z</dcterms:created>
  <dcterms:modified xsi:type="dcterms:W3CDTF">2021-10-11T19:42:25Z</dcterms:modified>
</cp:coreProperties>
</file>