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Their Eyes Were Watching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feature did Joe Stark have that cowed the town? 47 ________in his 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days does Janie work? p.51 ______but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Janie’s significant feature  p.26 p.38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Joe want from Janie? p.71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first thing Joe wants to build? p.40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While the people are the _____ p.49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told Joe that Janie is trying to poison him? p.83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Joe Starks is like the ______ p.49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continue #10 what days does Janie work? p.51  but______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Janie says Joe is portly like _________ folks. p.34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Joe promising Janie? 29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Joe want Janie to help out with? p.43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Joe buy? p.38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Their Eyes Were Watching God</dc:title>
  <dcterms:created xsi:type="dcterms:W3CDTF">2021-10-11T19:40:31Z</dcterms:created>
  <dcterms:modified xsi:type="dcterms:W3CDTF">2021-10-11T19:40:31Z</dcterms:modified>
</cp:coreProperties>
</file>