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Their Eyes Were Watching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did Joe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game did Tea Cake and Janie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did Joe buy a mule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 first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Third husband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Joe and Janie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Town made fun of her for wearing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did she find out she was colored?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kind of tree was in Janie's yard?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her nanny ever a slave?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Second husband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Their Eyes Were Watching God</dc:title>
  <dcterms:created xsi:type="dcterms:W3CDTF">2021-10-11T19:40:36Z</dcterms:created>
  <dcterms:modified xsi:type="dcterms:W3CDTF">2021-10-11T19:40:36Z</dcterms:modified>
</cp:coreProperties>
</file>