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Janie's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Game that Tea Cake and Janie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Janie's first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author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prejudice towards those with darker skin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 was believed to be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Janie's best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 Cake's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Janie's second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Eatonville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 and her grandmother were a result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Janie's grandmother's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Joe was the mayor of this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did Joe die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2021-10-11T19:41:12Z</dcterms:created>
  <dcterms:modified xsi:type="dcterms:W3CDTF">2021-10-11T19:41:12Z</dcterms:modified>
</cp:coreProperties>
</file>